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B6B2" w14:textId="77777777" w:rsidR="001D1F3A" w:rsidRPr="001D1F3A" w:rsidRDefault="001D1F3A" w:rsidP="001D1F3A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1D1F3A">
        <w:rPr>
          <w:rStyle w:val="Strong"/>
          <w:rFonts w:asciiTheme="majorHAnsi" w:hAnsiTheme="majorHAnsi" w:cstheme="majorHAnsi"/>
          <w:sz w:val="40"/>
          <w:szCs w:val="40"/>
        </w:rPr>
        <w:t>Оставив небес красоту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И ангельских хоров хвалу.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Сын Божий на землю пришёл,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Покинув небесный престол.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Ему не дарили цветы,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Ему принесли лишь шипы,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Одели в терновый венец,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Гвоздями прибили на крест.</w:t>
      </w:r>
    </w:p>
    <w:p w14:paraId="177A858F" w14:textId="77777777" w:rsidR="001D1F3A" w:rsidRPr="001D1F3A" w:rsidRDefault="001D1F3A" w:rsidP="001D1F3A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Припев: 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Боже мой! Боже мой! 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Боже мой! Боже мой!</w:t>
      </w:r>
      <w:r w:rsidRPr="001D1F3A">
        <w:rPr>
          <w:rFonts w:asciiTheme="majorHAnsi" w:hAnsiTheme="majorHAnsi" w:cstheme="majorHAnsi"/>
          <w:b/>
          <w:bCs/>
          <w:color w:val="0000FF"/>
          <w:sz w:val="40"/>
          <w:szCs w:val="40"/>
        </w:rPr>
        <w:br/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00"/>
          <w:sz w:val="40"/>
          <w:szCs w:val="40"/>
        </w:rPr>
        <w:t>Такую любовь не пойму,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Воспеть я её не смогу.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Кто движет мирами планет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00"/>
          <w:sz w:val="40"/>
          <w:szCs w:val="40"/>
        </w:rPr>
        <w:t>Стал жертвой за каждый мой грех!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За все преступленья мои,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Оплёван, избитый, в крови,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00"/>
          <w:sz w:val="40"/>
          <w:szCs w:val="40"/>
        </w:rPr>
        <w:t>Я сердцем понять не могу,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00"/>
          <w:sz w:val="40"/>
          <w:szCs w:val="40"/>
        </w:rPr>
        <w:t>Зачем я так дорог Христу?!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Припев: 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Боже мой! Боже мой! 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Боже мой! Боже мой!</w:t>
      </w:r>
    </w:p>
    <w:p w14:paraId="52628FF2" w14:textId="77777777" w:rsidR="001D1F3A" w:rsidRPr="001D1F3A" w:rsidRDefault="001D1F3A" w:rsidP="001D1F3A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1D1F3A">
        <w:rPr>
          <w:rStyle w:val="Strong"/>
          <w:rFonts w:asciiTheme="majorHAnsi" w:hAnsiTheme="majorHAnsi" w:cstheme="majorHAnsi"/>
          <w:sz w:val="40"/>
          <w:szCs w:val="40"/>
        </w:rPr>
        <w:lastRenderedPageBreak/>
        <w:t>Царила мертвящая тьма…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Стонала от скорби земля…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 xml:space="preserve">С рассветом лишь третьего дня, 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 xml:space="preserve">Взошла воскресенья зaря! 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И наш Искупитель воскрес!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В эфире звучит до небес,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Пусть славит Его вся земля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sz w:val="40"/>
          <w:szCs w:val="40"/>
        </w:rPr>
        <w:t>Воскрес Он, чтоб жил вечно я!</w:t>
      </w:r>
      <w:r w:rsidRPr="001D1F3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Припев: 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Он воскрес! Он воскрес! 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Он воскрес! Он воскрес!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Он воскрес! Он воскрес!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Он воскрес! Он воскрес!</w:t>
      </w:r>
      <w:r w:rsidRPr="001D1F3A">
        <w:rPr>
          <w:rFonts w:asciiTheme="majorHAnsi" w:hAnsiTheme="majorHAnsi" w:cstheme="majorHAnsi"/>
          <w:sz w:val="40"/>
          <w:szCs w:val="40"/>
        </w:rPr>
        <w:br/>
      </w:r>
      <w:r w:rsidRPr="001D1F3A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Он воскрес!</w:t>
      </w:r>
    </w:p>
    <w:p w14:paraId="34DE598F" w14:textId="59DD50CD" w:rsidR="00A47B09" w:rsidRPr="001D1F3A" w:rsidRDefault="00A47B09" w:rsidP="001D1F3A">
      <w:pPr>
        <w:rPr>
          <w:rFonts w:asciiTheme="majorHAnsi" w:hAnsiTheme="majorHAnsi" w:cstheme="majorHAnsi"/>
          <w:sz w:val="40"/>
          <w:szCs w:val="40"/>
        </w:rPr>
      </w:pPr>
    </w:p>
    <w:sectPr w:rsidR="00A47B09" w:rsidRPr="001D1F3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3607930">
    <w:abstractNumId w:val="8"/>
  </w:num>
  <w:num w:numId="2" w16cid:durableId="181625801">
    <w:abstractNumId w:val="6"/>
  </w:num>
  <w:num w:numId="3" w16cid:durableId="432938834">
    <w:abstractNumId w:val="5"/>
  </w:num>
  <w:num w:numId="4" w16cid:durableId="1105266694">
    <w:abstractNumId w:val="4"/>
  </w:num>
  <w:num w:numId="5" w16cid:durableId="1543636186">
    <w:abstractNumId w:val="7"/>
  </w:num>
  <w:num w:numId="6" w16cid:durableId="82192449">
    <w:abstractNumId w:val="3"/>
  </w:num>
  <w:num w:numId="7" w16cid:durableId="1249340757">
    <w:abstractNumId w:val="2"/>
  </w:num>
  <w:num w:numId="8" w16cid:durableId="1843547485">
    <w:abstractNumId w:val="1"/>
  </w:num>
  <w:num w:numId="9" w16cid:durableId="180087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D1F3A"/>
    <w:rsid w:val="0029639D"/>
    <w:rsid w:val="00326F90"/>
    <w:rsid w:val="00A47B0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CB28F91-7E06-482A-A207-967C9F97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1D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2024-03-01T21:33:00Z</dcterms:modified>
  <cp:category/>
</cp:coreProperties>
</file>